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BD" w:rsidRDefault="00B350BD" w:rsidP="00090AFE">
      <w:pPr>
        <w:spacing w:line="480" w:lineRule="auto"/>
        <w:rPr>
          <w:rFonts w:ascii="Arial" w:hAnsi="Arial" w:cs="Arial"/>
          <w:b/>
        </w:rPr>
      </w:pPr>
    </w:p>
    <w:p w:rsidR="00B350BD" w:rsidRDefault="00B350BD" w:rsidP="00B350BD">
      <w:pPr>
        <w:spacing w:line="480" w:lineRule="auto"/>
        <w:rPr>
          <w:rFonts w:ascii="Arial" w:hAnsi="Arial" w:cs="Arial"/>
          <w:b/>
        </w:rPr>
      </w:pPr>
    </w:p>
    <w:p w:rsidR="00B350BD" w:rsidRDefault="00B350BD" w:rsidP="00B350BD">
      <w:pPr>
        <w:spacing w:line="480" w:lineRule="auto"/>
        <w:jc w:val="center"/>
        <w:rPr>
          <w:rFonts w:ascii="Arial" w:hAnsi="Arial" w:cs="Arial"/>
          <w:b/>
        </w:rPr>
      </w:pPr>
      <w:r w:rsidRPr="00AC4CBE">
        <w:rPr>
          <w:rFonts w:ascii="Arial" w:hAnsi="Arial" w:cs="Arial"/>
          <w:b/>
        </w:rPr>
        <w:t>DECLARAÇÃO DE ACEITE DE ORIENTAÇÃO</w:t>
      </w:r>
    </w:p>
    <w:p w:rsidR="00B350BD" w:rsidRDefault="00B350BD" w:rsidP="00B350BD">
      <w:pPr>
        <w:spacing w:line="480" w:lineRule="auto"/>
        <w:jc w:val="center"/>
        <w:rPr>
          <w:rFonts w:ascii="Arial" w:hAnsi="Arial" w:cs="Arial"/>
        </w:rPr>
      </w:pPr>
    </w:p>
    <w:p w:rsidR="00B350BD" w:rsidRDefault="00B350BD" w:rsidP="00B350BD">
      <w:pPr>
        <w:spacing w:before="100" w:beforeAutospacing="1" w:after="100" w:afterAutospacing="1" w:line="480" w:lineRule="auto"/>
        <w:jc w:val="both"/>
      </w:pPr>
      <w:r>
        <w:rPr>
          <w:rFonts w:ascii="Arial" w:hAnsi="Arial" w:cs="Arial"/>
        </w:rPr>
        <w:t>Eu,</w:t>
      </w:r>
      <w:r w:rsidR="00D75A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___________________________________ orientador de Mestrado/Doutorado do Programa de Pós-graduação em Qualidade Ambiental da Universidade </w:t>
      </w:r>
      <w:proofErr w:type="spellStart"/>
      <w:r w:rsidR="00D75A32">
        <w:rPr>
          <w:rFonts w:ascii="Arial" w:hAnsi="Arial" w:cs="Arial"/>
        </w:rPr>
        <w:t>Feevale</w:t>
      </w:r>
      <w:proofErr w:type="spellEnd"/>
      <w:r w:rsidR="00D75A3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declaro que entrevistei o candidato_________</w:t>
      </w:r>
      <w:r w:rsidR="00D75A32">
        <w:rPr>
          <w:rFonts w:ascii="Arial" w:hAnsi="Arial" w:cs="Arial"/>
        </w:rPr>
        <w:t xml:space="preserve">______________________________, </w:t>
      </w:r>
      <w:r>
        <w:rPr>
          <w:rFonts w:ascii="Arial" w:hAnsi="Arial" w:cs="Arial"/>
        </w:rPr>
        <w:t>e que na dependência da disponibilidade de vagas, tenho interesse em orientá-lo.</w:t>
      </w:r>
    </w:p>
    <w:p w:rsidR="00B350BD" w:rsidRPr="00A72345" w:rsidRDefault="00B350BD" w:rsidP="00B350BD">
      <w:pPr>
        <w:spacing w:line="480" w:lineRule="auto"/>
        <w:jc w:val="both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Novo </w:t>
      </w:r>
      <w:r w:rsidR="00BD2635">
        <w:rPr>
          <w:rFonts w:ascii="Arial" w:hAnsi="Arial" w:cs="Arial"/>
        </w:rPr>
        <w:t>Hamburgo,</w:t>
      </w:r>
      <w:r w:rsidR="00D75A32">
        <w:rPr>
          <w:rFonts w:ascii="Arial" w:hAnsi="Arial" w:cs="Arial"/>
        </w:rPr>
        <w:t xml:space="preserve"> </w:t>
      </w:r>
      <w:r w:rsidR="00BD2635">
        <w:rPr>
          <w:rFonts w:ascii="Arial" w:hAnsi="Arial" w:cs="Arial"/>
        </w:rPr>
        <w:t>_____ de ____</w:t>
      </w:r>
      <w:r w:rsidR="00D75A32">
        <w:rPr>
          <w:rFonts w:ascii="Arial" w:hAnsi="Arial" w:cs="Arial"/>
        </w:rPr>
        <w:t>_____</w:t>
      </w:r>
      <w:bookmarkStart w:id="0" w:name="_GoBack"/>
      <w:bookmarkEnd w:id="0"/>
      <w:r w:rsidR="00BD2635">
        <w:rPr>
          <w:rFonts w:ascii="Arial" w:hAnsi="Arial" w:cs="Arial"/>
        </w:rPr>
        <w:t xml:space="preserve">__ </w:t>
      </w:r>
      <w:proofErr w:type="spellStart"/>
      <w:r w:rsidR="00BD2635">
        <w:rPr>
          <w:rFonts w:ascii="Arial" w:hAnsi="Arial" w:cs="Arial"/>
        </w:rPr>
        <w:t>de</w:t>
      </w:r>
      <w:proofErr w:type="spellEnd"/>
      <w:r w:rsidR="00BD2635">
        <w:rPr>
          <w:rFonts w:ascii="Arial" w:hAnsi="Arial" w:cs="Arial"/>
        </w:rPr>
        <w:t xml:space="preserve"> 20</w:t>
      </w:r>
      <w:r w:rsidR="00090AFE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</w:t>
      </w: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B350BD" w:rsidRPr="00A72345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Nome e a</w:t>
      </w:r>
      <w:r w:rsidRPr="00A72345">
        <w:rPr>
          <w:rFonts w:ascii="Arial" w:hAnsi="Arial" w:cs="Arial"/>
        </w:rPr>
        <w:t>ssinatura do docente</w:t>
      </w:r>
    </w:p>
    <w:sectPr w:rsidR="00B350BD" w:rsidRPr="00A7234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404" w:rsidRDefault="006B6404" w:rsidP="006B6404">
      <w:pPr>
        <w:spacing w:after="0" w:line="240" w:lineRule="auto"/>
      </w:pPr>
      <w:r>
        <w:separator/>
      </w:r>
    </w:p>
  </w:endnote>
  <w:end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6B6404" w:rsidP="00910D9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404" w:rsidRDefault="006B6404" w:rsidP="006B6404">
      <w:pPr>
        <w:spacing w:after="0" w:line="240" w:lineRule="auto"/>
      </w:pPr>
      <w:r>
        <w:separator/>
      </w:r>
    </w:p>
  </w:footnote>
  <w:foot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9351A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90AFE"/>
    <w:rsid w:val="00150017"/>
    <w:rsid w:val="00404193"/>
    <w:rsid w:val="00422996"/>
    <w:rsid w:val="0065742C"/>
    <w:rsid w:val="006B6404"/>
    <w:rsid w:val="008E32D0"/>
    <w:rsid w:val="00910D9E"/>
    <w:rsid w:val="009351AD"/>
    <w:rsid w:val="00AA673F"/>
    <w:rsid w:val="00B350BD"/>
    <w:rsid w:val="00BD2635"/>
    <w:rsid w:val="00C409FD"/>
    <w:rsid w:val="00D7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4C5BC"/>
  <w15:docId w15:val="{5CB99D99-BE1A-4BC0-8438-07A96827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D8FD7-8721-4FB4-98BE-50221602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Paula Dos Passos Mattje</cp:lastModifiedBy>
  <cp:revision>10</cp:revision>
  <cp:lastPrinted>2015-02-09T17:36:00Z</cp:lastPrinted>
  <dcterms:created xsi:type="dcterms:W3CDTF">2016-06-30T16:35:00Z</dcterms:created>
  <dcterms:modified xsi:type="dcterms:W3CDTF">2020-04-23T12:45:00Z</dcterms:modified>
</cp:coreProperties>
</file>